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AB" w:rsidRPr="001148AB" w:rsidRDefault="00FA0E4F" w:rsidP="00060F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Интеллектуальная игра для 7</w:t>
      </w:r>
      <w:r w:rsidR="001148AB" w:rsidRPr="001148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классов.</w:t>
      </w:r>
    </w:p>
    <w:p w:rsidR="001148AB" w:rsidRPr="001148AB" w:rsidRDefault="001148AB" w:rsidP="00060F6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1148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Сценарий «Турнир смекалистых» (интеллектуальный </w:t>
      </w:r>
      <w:proofErr w:type="spellStart"/>
      <w:r w:rsidRPr="001148AB">
        <w:rPr>
          <w:rFonts w:ascii="Times New Roman" w:eastAsia="Times New Roman" w:hAnsi="Times New Roman" w:cs="Times New Roman"/>
          <w:b/>
          <w:bCs/>
          <w:sz w:val="28"/>
          <w:szCs w:val="28"/>
        </w:rPr>
        <w:t>брейн</w:t>
      </w:r>
      <w:proofErr w:type="spellEnd"/>
      <w:r w:rsidRPr="001148AB">
        <w:rPr>
          <w:rFonts w:ascii="Times New Roman" w:eastAsia="Times New Roman" w:hAnsi="Times New Roman" w:cs="Times New Roman"/>
          <w:b/>
          <w:bCs/>
          <w:sz w:val="28"/>
          <w:szCs w:val="28"/>
        </w:rPr>
        <w:t>-ринг по различным областям знаний).</w:t>
      </w:r>
      <w:proofErr w:type="gramEnd"/>
    </w:p>
    <w:p w:rsidR="001148AB" w:rsidRPr="001148AB" w:rsidRDefault="001148AB" w:rsidP="0011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8A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</w:p>
    <w:p w:rsidR="001148AB" w:rsidRPr="001148AB" w:rsidRDefault="001148AB" w:rsidP="0011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8AB">
        <w:rPr>
          <w:rFonts w:ascii="Times New Roman" w:eastAsia="Times New Roman" w:hAnsi="Times New Roman" w:cs="Times New Roman"/>
          <w:sz w:val="28"/>
          <w:szCs w:val="28"/>
        </w:rPr>
        <w:t>• воспитание чувства ответственности, сплочение классного коллектива;</w:t>
      </w:r>
    </w:p>
    <w:p w:rsidR="001148AB" w:rsidRPr="001148AB" w:rsidRDefault="001148AB" w:rsidP="0011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8AB">
        <w:rPr>
          <w:rFonts w:ascii="Times New Roman" w:eastAsia="Times New Roman" w:hAnsi="Times New Roman" w:cs="Times New Roman"/>
          <w:sz w:val="28"/>
          <w:szCs w:val="28"/>
        </w:rPr>
        <w:t>• мотивация учения и приобретения новых знаний.</w:t>
      </w:r>
    </w:p>
    <w:p w:rsidR="001148AB" w:rsidRPr="001148AB" w:rsidRDefault="001148AB" w:rsidP="0011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8AB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Подготовительная работа:</w:t>
      </w:r>
    </w:p>
    <w:p w:rsidR="001148AB" w:rsidRPr="001148AB" w:rsidRDefault="00FA0E4F" w:rsidP="00060F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заранее формирует в </w:t>
      </w:r>
      <w:r>
        <w:rPr>
          <w:rFonts w:ascii="Times New Roman" w:eastAsia="Times New Roman" w:hAnsi="Times New Roman" w:cs="Times New Roman"/>
          <w:sz w:val="28"/>
          <w:szCs w:val="28"/>
        </w:rPr>
        <w:t>учебном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коллективе несколько </w:t>
      </w:r>
      <w:proofErr w:type="spell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микрогрупп</w:t>
      </w:r>
      <w:proofErr w:type="spell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(от четырех до семи). </w:t>
      </w:r>
      <w:proofErr w:type="spell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Микрогрупп</w:t>
      </w:r>
      <w:proofErr w:type="spell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может быть пять-шесть. Принцип формирования — добровольный, но при этом желательно, чтобы в каждой </w:t>
      </w:r>
      <w:proofErr w:type="spell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микрогруппе</w:t>
      </w:r>
      <w:proofErr w:type="spell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было равное количество учеников.</w:t>
      </w:r>
    </w:p>
    <w:p w:rsidR="001148AB" w:rsidRPr="001148AB" w:rsidRDefault="001148AB" w:rsidP="00060F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8AB">
        <w:rPr>
          <w:rFonts w:ascii="Times New Roman" w:eastAsia="Times New Roman" w:hAnsi="Times New Roman" w:cs="Times New Roman"/>
          <w:sz w:val="28"/>
          <w:szCs w:val="28"/>
        </w:rPr>
        <w:t xml:space="preserve">Возможно использование музыкальных пауз. Каждой </w:t>
      </w:r>
      <w:proofErr w:type="spellStart"/>
      <w:r w:rsidRPr="001148AB">
        <w:rPr>
          <w:rFonts w:ascii="Times New Roman" w:eastAsia="Times New Roman" w:hAnsi="Times New Roman" w:cs="Times New Roman"/>
          <w:sz w:val="28"/>
          <w:szCs w:val="28"/>
        </w:rPr>
        <w:t>микрогруппе</w:t>
      </w:r>
      <w:proofErr w:type="spellEnd"/>
      <w:r w:rsidRPr="001148AB">
        <w:rPr>
          <w:rFonts w:ascii="Times New Roman" w:eastAsia="Times New Roman" w:hAnsi="Times New Roman" w:cs="Times New Roman"/>
          <w:sz w:val="28"/>
          <w:szCs w:val="28"/>
        </w:rPr>
        <w:t xml:space="preserve"> вручается флажок, с помощью которого будет определяться быстрота ответа.</w:t>
      </w:r>
    </w:p>
    <w:p w:rsidR="001148AB" w:rsidRPr="001148AB" w:rsidRDefault="001148AB" w:rsidP="00060F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8AB">
        <w:rPr>
          <w:rFonts w:ascii="Times New Roman" w:eastAsia="Times New Roman" w:hAnsi="Times New Roman" w:cs="Times New Roman"/>
          <w:sz w:val="28"/>
          <w:szCs w:val="28"/>
        </w:rPr>
        <w:t>В качестве жюри</w:t>
      </w:r>
      <w:r w:rsidR="00FA0E4F">
        <w:rPr>
          <w:rFonts w:ascii="Times New Roman" w:eastAsia="Times New Roman" w:hAnsi="Times New Roman" w:cs="Times New Roman"/>
          <w:sz w:val="28"/>
          <w:szCs w:val="28"/>
        </w:rPr>
        <w:t xml:space="preserve"> два классных руководителя</w:t>
      </w:r>
      <w:r w:rsidRPr="001148AB">
        <w:rPr>
          <w:rFonts w:ascii="Times New Roman" w:eastAsia="Times New Roman" w:hAnsi="Times New Roman" w:cs="Times New Roman"/>
          <w:sz w:val="28"/>
          <w:szCs w:val="28"/>
        </w:rPr>
        <w:t>, работающих в данном классе, или родителей ребят.</w:t>
      </w:r>
    </w:p>
    <w:p w:rsidR="001148AB" w:rsidRDefault="001148AB" w:rsidP="00114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48AB">
        <w:rPr>
          <w:rFonts w:ascii="Times New Roman" w:eastAsia="Times New Roman" w:hAnsi="Times New Roman" w:cs="Times New Roman"/>
          <w:b/>
          <w:bCs/>
          <w:sz w:val="28"/>
          <w:szCs w:val="28"/>
        </w:rPr>
        <w:t>Ход классного часа</w:t>
      </w:r>
    </w:p>
    <w:p w:rsidR="0050282E" w:rsidRPr="00060F65" w:rsidRDefault="008F10E0" w:rsidP="00060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F65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060F65">
        <w:rPr>
          <w:rFonts w:ascii="Times New Roman" w:eastAsia="Times New Roman" w:hAnsi="Times New Roman" w:cs="Times New Roman"/>
          <w:sz w:val="28"/>
          <w:szCs w:val="28"/>
        </w:rPr>
        <w:t xml:space="preserve"> Осень – это прекрасная пора! О ней пишут стихи, композиторы сочиняют песни, художники рисуют картины и великолепные осенние пейзажи. </w:t>
      </w:r>
      <w:r w:rsidR="00D64DFC" w:rsidRPr="00060F65">
        <w:rPr>
          <w:rFonts w:ascii="Times New Roman" w:eastAsia="Times New Roman" w:hAnsi="Times New Roman" w:cs="Times New Roman"/>
          <w:sz w:val="28"/>
          <w:szCs w:val="28"/>
        </w:rPr>
        <w:t>Давайте вспомним стихи об осени, и на</w:t>
      </w:r>
      <w:r w:rsidR="00060F65">
        <w:rPr>
          <w:rFonts w:ascii="Times New Roman" w:eastAsia="Times New Roman" w:hAnsi="Times New Roman" w:cs="Times New Roman"/>
          <w:sz w:val="28"/>
          <w:szCs w:val="28"/>
        </w:rPr>
        <w:t>ше сегодняшнее мероприятие посвя</w:t>
      </w:r>
      <w:r w:rsidR="00D64DFC" w:rsidRPr="00060F65">
        <w:rPr>
          <w:rFonts w:ascii="Times New Roman" w:eastAsia="Times New Roman" w:hAnsi="Times New Roman" w:cs="Times New Roman"/>
          <w:sz w:val="28"/>
          <w:szCs w:val="28"/>
        </w:rPr>
        <w:t>щено осени.</w:t>
      </w:r>
      <w:r w:rsidR="0050282E" w:rsidRPr="00060F65">
        <w:rPr>
          <w:rFonts w:ascii="Times New Roman" w:eastAsia="Times New Roman" w:hAnsi="Times New Roman" w:cs="Times New Roman"/>
          <w:sz w:val="28"/>
          <w:szCs w:val="28"/>
        </w:rPr>
        <w:t xml:space="preserve"> И что бы создать прекрасное осеннее настроение, давайте послушаем прекрасные стихи про осень.</w:t>
      </w:r>
      <w:r w:rsidRPr="00060F65">
        <w:rPr>
          <w:rFonts w:ascii="Times New Roman" w:eastAsia="Times New Roman" w:hAnsi="Times New Roman" w:cs="Times New Roman"/>
          <w:sz w:val="28"/>
          <w:szCs w:val="28"/>
        </w:rPr>
        <w:br/>
      </w:r>
      <w:r w:rsidRPr="00060F65">
        <w:rPr>
          <w:rFonts w:ascii="Times New Roman" w:eastAsia="Times New Roman" w:hAnsi="Times New Roman" w:cs="Times New Roman"/>
          <w:b/>
          <w:bCs/>
          <w:sz w:val="28"/>
          <w:szCs w:val="28"/>
        </w:rPr>
        <w:t>Чтец (1):</w:t>
      </w:r>
    </w:p>
    <w:p w:rsidR="008F10E0" w:rsidRPr="00060F65" w:rsidRDefault="0050282E" w:rsidP="0050282E">
      <w:pPr>
        <w:tabs>
          <w:tab w:val="left" w:pos="112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060F6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10E0" w:rsidRPr="008F10E0" w:rsidRDefault="008F10E0" w:rsidP="008F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91175" cy="4191138"/>
            <wp:effectExtent l="0" t="0" r="0" b="0"/>
            <wp:docPr id="1" name="Рисунок 1" descr="http://kladraz.ru/upload/blogs2/2016/10/7944_d34fee7ff8ec5f5ca37d53e58c819c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2/2016/10/7944_d34fee7ff8ec5f5ca37d53e58c819c1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191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0E0" w:rsidRPr="00060F65" w:rsidRDefault="008F10E0" w:rsidP="008F1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0E0">
        <w:rPr>
          <w:rFonts w:ascii="Times New Roman" w:eastAsia="Times New Roman" w:hAnsi="Times New Roman" w:cs="Times New Roman"/>
          <w:sz w:val="24"/>
          <w:szCs w:val="24"/>
        </w:rPr>
        <w:br/>
      </w:r>
      <w:r w:rsidRPr="00060F65">
        <w:rPr>
          <w:rFonts w:ascii="Times New Roman" w:eastAsia="Times New Roman" w:hAnsi="Times New Roman" w:cs="Times New Roman"/>
          <w:b/>
          <w:bCs/>
          <w:sz w:val="28"/>
          <w:szCs w:val="28"/>
        </w:rPr>
        <w:t>Чтец (2):</w:t>
      </w:r>
    </w:p>
    <w:p w:rsidR="008F10E0" w:rsidRPr="008F10E0" w:rsidRDefault="008F10E0" w:rsidP="008F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91225" cy="4495800"/>
            <wp:effectExtent l="19050" t="0" r="9525" b="0"/>
            <wp:docPr id="2" name="Рисунок 2" descr="http://kladraz.ru/upload/blogs2/2016/10/7944_708504b24ce2bd63279bb9e64c352c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upload/blogs2/2016/10/7944_708504b24ce2bd63279bb9e64c352c7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F65" w:rsidRDefault="00060F65" w:rsidP="008F10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10E0" w:rsidRPr="00060F65" w:rsidRDefault="008F10E0" w:rsidP="008F1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0F6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Чтец (3):</w:t>
      </w:r>
    </w:p>
    <w:p w:rsidR="008F10E0" w:rsidRPr="008F10E0" w:rsidRDefault="008F10E0" w:rsidP="008F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4448175"/>
            <wp:effectExtent l="19050" t="0" r="9525" b="0"/>
            <wp:docPr id="5" name="Рисунок 5" descr="http://kladraz.ru/upload/blogs2/2016/10/7944_778413199ca2cd0e342632a17e4d95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draz.ru/upload/blogs2/2016/10/7944_778413199ca2cd0e342632a17e4d95d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0E0" w:rsidRPr="001148AB" w:rsidRDefault="008F10E0" w:rsidP="00114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48AB" w:rsidRPr="001148AB" w:rsidRDefault="001148AB" w:rsidP="00060F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48AB">
        <w:rPr>
          <w:rFonts w:ascii="Times New Roman" w:eastAsia="Times New Roman" w:hAnsi="Times New Roman" w:cs="Times New Roman"/>
          <w:sz w:val="28"/>
          <w:szCs w:val="28"/>
        </w:rPr>
        <w:t>Микрогруппы</w:t>
      </w:r>
      <w:proofErr w:type="spellEnd"/>
      <w:r w:rsidRPr="001148AB">
        <w:rPr>
          <w:rFonts w:ascii="Times New Roman" w:eastAsia="Times New Roman" w:hAnsi="Times New Roman" w:cs="Times New Roman"/>
          <w:sz w:val="28"/>
          <w:szCs w:val="28"/>
        </w:rPr>
        <w:t xml:space="preserve"> в произвольной форме рассаживаются в классной аудитории.</w:t>
      </w:r>
    </w:p>
    <w:p w:rsidR="001148AB" w:rsidRPr="001148AB" w:rsidRDefault="00FA0E4F" w:rsidP="00060F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: Добрый день, уважаемые ребята. Сегодня вы все выступите в роли знатоков. Помните известную телевизионную игру? Мы с вами немного упростим условия ее проведения.</w:t>
      </w:r>
    </w:p>
    <w:p w:rsidR="001148AB" w:rsidRPr="001148AB" w:rsidRDefault="001148AB" w:rsidP="00060F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8A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1148AB">
        <w:rPr>
          <w:rFonts w:ascii="Times New Roman" w:eastAsia="Times New Roman" w:hAnsi="Times New Roman" w:cs="Times New Roman"/>
          <w:sz w:val="28"/>
          <w:szCs w:val="28"/>
        </w:rPr>
        <w:t>нашем</w:t>
      </w:r>
      <w:proofErr w:type="gramEnd"/>
      <w:r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48AB">
        <w:rPr>
          <w:rFonts w:ascii="Times New Roman" w:eastAsia="Times New Roman" w:hAnsi="Times New Roman" w:cs="Times New Roman"/>
          <w:sz w:val="28"/>
          <w:szCs w:val="28"/>
        </w:rPr>
        <w:t>брейн</w:t>
      </w:r>
      <w:proofErr w:type="spellEnd"/>
      <w:r w:rsidRPr="001148AB">
        <w:rPr>
          <w:rFonts w:ascii="Times New Roman" w:eastAsia="Times New Roman" w:hAnsi="Times New Roman" w:cs="Times New Roman"/>
          <w:sz w:val="28"/>
          <w:szCs w:val="28"/>
        </w:rPr>
        <w:t xml:space="preserve">-ринге будет ....геймов. В первом гейме участвуют все игроки каждой из </w:t>
      </w:r>
      <w:proofErr w:type="spellStart"/>
      <w:r w:rsidRPr="001148AB">
        <w:rPr>
          <w:rFonts w:ascii="Times New Roman" w:eastAsia="Times New Roman" w:hAnsi="Times New Roman" w:cs="Times New Roman"/>
          <w:sz w:val="28"/>
          <w:szCs w:val="28"/>
        </w:rPr>
        <w:t>микрогрупп</w:t>
      </w:r>
      <w:proofErr w:type="spellEnd"/>
      <w:r w:rsidRPr="001148AB">
        <w:rPr>
          <w:rFonts w:ascii="Times New Roman" w:eastAsia="Times New Roman" w:hAnsi="Times New Roman" w:cs="Times New Roman"/>
          <w:sz w:val="28"/>
          <w:szCs w:val="28"/>
        </w:rPr>
        <w:t xml:space="preserve">. По итогам первого гейма каждая </w:t>
      </w:r>
      <w:proofErr w:type="spellStart"/>
      <w:r w:rsidRPr="001148AB">
        <w:rPr>
          <w:rFonts w:ascii="Times New Roman" w:eastAsia="Times New Roman" w:hAnsi="Times New Roman" w:cs="Times New Roman"/>
          <w:sz w:val="28"/>
          <w:szCs w:val="28"/>
        </w:rPr>
        <w:t>микрогруппа</w:t>
      </w:r>
      <w:proofErr w:type="spellEnd"/>
      <w:r w:rsidRPr="001148AB">
        <w:rPr>
          <w:rFonts w:ascii="Times New Roman" w:eastAsia="Times New Roman" w:hAnsi="Times New Roman" w:cs="Times New Roman"/>
          <w:sz w:val="28"/>
          <w:szCs w:val="28"/>
        </w:rPr>
        <w:t xml:space="preserve"> формирует «команду знатоков», т. е. </w:t>
      </w:r>
      <w:proofErr w:type="spellStart"/>
      <w:r w:rsidRPr="001148AB">
        <w:rPr>
          <w:rFonts w:ascii="Times New Roman" w:eastAsia="Times New Roman" w:hAnsi="Times New Roman" w:cs="Times New Roman"/>
          <w:sz w:val="28"/>
          <w:szCs w:val="28"/>
        </w:rPr>
        <w:t>микрогруппу</w:t>
      </w:r>
      <w:proofErr w:type="spellEnd"/>
      <w:r w:rsidRPr="001148AB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FA0E4F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1148AB">
        <w:rPr>
          <w:rFonts w:ascii="Times New Roman" w:eastAsia="Times New Roman" w:hAnsi="Times New Roman" w:cs="Times New Roman"/>
          <w:sz w:val="28"/>
          <w:szCs w:val="28"/>
        </w:rPr>
        <w:t xml:space="preserve"> человек — самых смекалистых и эрудированных. В последующих геймах из каждой </w:t>
      </w:r>
      <w:proofErr w:type="spellStart"/>
      <w:r w:rsidRPr="001148AB">
        <w:rPr>
          <w:rFonts w:ascii="Times New Roman" w:eastAsia="Times New Roman" w:hAnsi="Times New Roman" w:cs="Times New Roman"/>
          <w:sz w:val="28"/>
          <w:szCs w:val="28"/>
        </w:rPr>
        <w:t>микрогруппы</w:t>
      </w:r>
      <w:proofErr w:type="spellEnd"/>
      <w:r w:rsidRPr="001148AB">
        <w:rPr>
          <w:rFonts w:ascii="Times New Roman" w:eastAsia="Times New Roman" w:hAnsi="Times New Roman" w:cs="Times New Roman"/>
          <w:sz w:val="28"/>
          <w:szCs w:val="28"/>
        </w:rPr>
        <w:t xml:space="preserve"> выпадает один игрок — по мнению команды «самое слабое звено». В финал выходят по одному человеку от каждой </w:t>
      </w:r>
      <w:proofErr w:type="spellStart"/>
      <w:r w:rsidRPr="001148AB">
        <w:rPr>
          <w:rFonts w:ascii="Times New Roman" w:eastAsia="Times New Roman" w:hAnsi="Times New Roman" w:cs="Times New Roman"/>
          <w:sz w:val="28"/>
          <w:szCs w:val="28"/>
        </w:rPr>
        <w:t>микрогруппы</w:t>
      </w:r>
      <w:proofErr w:type="spellEnd"/>
      <w:r w:rsidRPr="001148AB">
        <w:rPr>
          <w:rFonts w:ascii="Times New Roman" w:eastAsia="Times New Roman" w:hAnsi="Times New Roman" w:cs="Times New Roman"/>
          <w:sz w:val="28"/>
          <w:szCs w:val="28"/>
        </w:rPr>
        <w:t xml:space="preserve">. Среди них и определяется «самый умный», «самый смекалистый» игрок, т. е. победитель </w:t>
      </w:r>
      <w:proofErr w:type="spellStart"/>
      <w:r w:rsidRPr="001148AB">
        <w:rPr>
          <w:rFonts w:ascii="Times New Roman" w:eastAsia="Times New Roman" w:hAnsi="Times New Roman" w:cs="Times New Roman"/>
          <w:sz w:val="28"/>
          <w:szCs w:val="28"/>
        </w:rPr>
        <w:t>брейн</w:t>
      </w:r>
      <w:proofErr w:type="spellEnd"/>
      <w:r w:rsidRPr="001148AB">
        <w:rPr>
          <w:rFonts w:ascii="Times New Roman" w:eastAsia="Times New Roman" w:hAnsi="Times New Roman" w:cs="Times New Roman"/>
          <w:sz w:val="28"/>
          <w:szCs w:val="28"/>
        </w:rPr>
        <w:t>-ринга.</w:t>
      </w:r>
    </w:p>
    <w:p w:rsidR="001148AB" w:rsidRPr="001148AB" w:rsidRDefault="001148AB" w:rsidP="00060F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8AB">
        <w:rPr>
          <w:rFonts w:ascii="Times New Roman" w:eastAsia="Times New Roman" w:hAnsi="Times New Roman" w:cs="Times New Roman"/>
          <w:sz w:val="28"/>
          <w:szCs w:val="28"/>
        </w:rPr>
        <w:t xml:space="preserve">В игре будет несколько геймов по темам: география, музыка, мир живой природы, литература, загадки. Будьте внимательными: в каждом гейме будут как серьезные вопросы, требующие определенных знаний, так и шуточные, требующие смекалки, сообразительности и чувство юмора. Все понятно? </w:t>
      </w:r>
      <w:r w:rsidRPr="001148AB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Представляю вам наше уважаемое жюри. (</w:t>
      </w:r>
      <w:r w:rsidR="00FA0E4F">
        <w:rPr>
          <w:rFonts w:ascii="Times New Roman" w:eastAsia="Times New Roman" w:hAnsi="Times New Roman" w:cs="Times New Roman"/>
          <w:sz w:val="28"/>
          <w:szCs w:val="28"/>
        </w:rPr>
        <w:t>Воспитатель называет</w:t>
      </w:r>
      <w:r w:rsidRPr="001148AB">
        <w:rPr>
          <w:rFonts w:ascii="Times New Roman" w:eastAsia="Times New Roman" w:hAnsi="Times New Roman" w:cs="Times New Roman"/>
          <w:sz w:val="28"/>
          <w:szCs w:val="28"/>
        </w:rPr>
        <w:t xml:space="preserve"> членов жюри).</w:t>
      </w:r>
    </w:p>
    <w:p w:rsidR="001148AB" w:rsidRPr="001148AB" w:rsidRDefault="001148AB" w:rsidP="00060F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8AB">
        <w:rPr>
          <w:rFonts w:ascii="Times New Roman" w:eastAsia="Times New Roman" w:hAnsi="Times New Roman" w:cs="Times New Roman"/>
          <w:sz w:val="28"/>
          <w:szCs w:val="28"/>
        </w:rPr>
        <w:t xml:space="preserve">А начнем с общеразвивающего гейма. Вопросы будут задаваться </w:t>
      </w:r>
      <w:proofErr w:type="spellStart"/>
      <w:r w:rsidRPr="001148AB">
        <w:rPr>
          <w:rFonts w:ascii="Times New Roman" w:eastAsia="Times New Roman" w:hAnsi="Times New Roman" w:cs="Times New Roman"/>
          <w:sz w:val="28"/>
          <w:szCs w:val="28"/>
        </w:rPr>
        <w:t>микрогруппам</w:t>
      </w:r>
      <w:proofErr w:type="spellEnd"/>
      <w:r w:rsidRPr="001148AB">
        <w:rPr>
          <w:rFonts w:ascii="Times New Roman" w:eastAsia="Times New Roman" w:hAnsi="Times New Roman" w:cs="Times New Roman"/>
          <w:sz w:val="28"/>
          <w:szCs w:val="28"/>
        </w:rPr>
        <w:t xml:space="preserve"> одновременно, по сигналу «Минута пошла». В течение минуты вы быстро совещаетесь и готовите ответ. Отвечает команда, первой поднявшая флажок. Если игрок команды уверен, что вопрос ему знаком, он быстро поднимает флажок и отвечает от имени всей </w:t>
      </w:r>
      <w:proofErr w:type="spellStart"/>
      <w:r w:rsidRPr="001148AB">
        <w:rPr>
          <w:rFonts w:ascii="Times New Roman" w:eastAsia="Times New Roman" w:hAnsi="Times New Roman" w:cs="Times New Roman"/>
          <w:sz w:val="28"/>
          <w:szCs w:val="28"/>
        </w:rPr>
        <w:t>микрогруппы</w:t>
      </w:r>
      <w:proofErr w:type="spellEnd"/>
      <w:r w:rsidRPr="001148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48AB" w:rsidRPr="001148AB" w:rsidRDefault="001148AB" w:rsidP="0011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8AB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 (общеразвивающий) гейм</w:t>
      </w:r>
    </w:p>
    <w:p w:rsidR="001148AB" w:rsidRPr="001148AB" w:rsidRDefault="00FA0E4F" w:rsidP="0006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60F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Вы все знаете могучего богатыря Илью Муромца. Сколько лет пролежал Илья на печи? (33 года).</w:t>
      </w:r>
    </w:p>
    <w:p w:rsidR="001148AB" w:rsidRPr="001148AB" w:rsidRDefault="00FA0E4F" w:rsidP="0006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60F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акая ветка не растет на дереве? (Железнодорожная).</w:t>
      </w:r>
    </w:p>
    <w:p w:rsidR="001148AB" w:rsidRPr="001148AB" w:rsidRDefault="00FA0E4F" w:rsidP="0006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60F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спомните, какое заклинание знал </w:t>
      </w:r>
      <w:proofErr w:type="spell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Маугли</w:t>
      </w:r>
      <w:proofErr w:type="spell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? («Мы с тобой одной крови — ты и я»).</w:t>
      </w:r>
    </w:p>
    <w:p w:rsidR="001148AB" w:rsidRPr="001148AB" w:rsidRDefault="00FA0E4F" w:rsidP="0006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60F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спомните, в какой сказке А. С. Пушкина была введена принципиально новая система оплаты труда. Покажите ее. (Три щелчка).</w:t>
      </w:r>
    </w:p>
    <w:p w:rsidR="001148AB" w:rsidRPr="001148AB" w:rsidRDefault="00FA0E4F" w:rsidP="0006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60F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Зимой холодно, поэтому мы одеваемся тепло — валенки, шубы, шапки. Греет ли зимой шуба? (Нет, она лишь сохраняет тепло).</w:t>
      </w:r>
    </w:p>
    <w:p w:rsidR="001148AB" w:rsidRPr="001148AB" w:rsidRDefault="00FA0E4F" w:rsidP="0006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60F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кого усы длиннее ног? (У таракана).</w:t>
      </w:r>
    </w:p>
    <w:p w:rsidR="001148AB" w:rsidRPr="001148AB" w:rsidRDefault="00FA0E4F" w:rsidP="0006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60F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Что это за трава, которую и слепые узнают? (Крапива).</w:t>
      </w:r>
    </w:p>
    <w:p w:rsidR="001148AB" w:rsidRPr="001148AB" w:rsidRDefault="00FA0E4F" w:rsidP="0006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060F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Что носил на передней лапе пудель </w:t>
      </w:r>
      <w:proofErr w:type="spell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Артемон</w:t>
      </w:r>
      <w:proofErr w:type="spell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из сказки А. Толстого «Золотой ключик»? (Серебряные часы).</w:t>
      </w:r>
    </w:p>
    <w:p w:rsidR="001148AB" w:rsidRPr="001148AB" w:rsidRDefault="00FA0E4F" w:rsidP="0006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060F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ак называется жилое помещение для команды на корабле? (Кубрик).</w:t>
      </w:r>
    </w:p>
    <w:p w:rsidR="001148AB" w:rsidRPr="001148AB" w:rsidRDefault="00FA0E4F" w:rsidP="0006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060F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Древней Руси деньгами служили серебряные бруски. Их называли гривнами. Если вещь стоила меньше, чем весь брусок, то от него отрубали часть.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Как называлась отрубленная часть серебряного бруска? (Рубль).</w:t>
      </w:r>
    </w:p>
    <w:p w:rsidR="001148AB" w:rsidRPr="001148AB" w:rsidRDefault="00FA0E4F" w:rsidP="0011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060F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Что общего у всадника и петуха? (Шпоры).</w:t>
      </w:r>
    </w:p>
    <w:p w:rsidR="001148AB" w:rsidRPr="001148AB" w:rsidRDefault="00FA0E4F" w:rsidP="0011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060F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акое топливо добывают на болоте? (Торф).</w:t>
      </w:r>
    </w:p>
    <w:p w:rsidR="001148AB" w:rsidRPr="001148AB" w:rsidRDefault="00FA0E4F" w:rsidP="0011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060F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де танцуют лезгинку? (В Грузии).</w:t>
      </w:r>
    </w:p>
    <w:p w:rsidR="001148AB" w:rsidRPr="001148AB" w:rsidRDefault="00FA0E4F" w:rsidP="0011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060F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од каким кустом сидел заяц во время дождя? (Под мокрым).</w:t>
      </w:r>
    </w:p>
    <w:p w:rsidR="001148AB" w:rsidRPr="001148AB" w:rsidRDefault="00FA0E4F" w:rsidP="0011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060F6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амая маленькая птичка. (Колибри).</w:t>
      </w:r>
    </w:p>
    <w:p w:rsidR="001148AB" w:rsidRPr="001148AB" w:rsidRDefault="001148AB" w:rsidP="00060F6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148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окончании первого гейма </w:t>
      </w:r>
      <w:proofErr w:type="spellStart"/>
      <w:r w:rsidRPr="001148AB">
        <w:rPr>
          <w:rFonts w:ascii="Times New Roman" w:eastAsia="Times New Roman" w:hAnsi="Times New Roman" w:cs="Times New Roman"/>
          <w:sz w:val="28"/>
          <w:szCs w:val="28"/>
        </w:rPr>
        <w:t>микрогруппы</w:t>
      </w:r>
      <w:proofErr w:type="spellEnd"/>
      <w:r w:rsidRPr="001148AB">
        <w:rPr>
          <w:rFonts w:ascii="Times New Roman" w:eastAsia="Times New Roman" w:hAnsi="Times New Roman" w:cs="Times New Roman"/>
          <w:sz w:val="28"/>
          <w:szCs w:val="28"/>
        </w:rPr>
        <w:t xml:space="preserve"> определяют в своей команде по четыре игрока-эрудита, самых смекалистых. Остальные игроки переходят на позицию членов жюри и косвенно участвуют в дальнейшей игре.</w:t>
      </w:r>
    </w:p>
    <w:p w:rsidR="001148AB" w:rsidRPr="001148AB" w:rsidRDefault="001148AB" w:rsidP="0011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8AB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Второй (географический) гейм</w:t>
      </w:r>
    </w:p>
    <w:p w:rsidR="001148AB" w:rsidRPr="001148AB" w:rsidRDefault="001148AB" w:rsidP="0011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8AB">
        <w:rPr>
          <w:rFonts w:ascii="Times New Roman" w:eastAsia="Times New Roman" w:hAnsi="Times New Roman" w:cs="Times New Roman"/>
          <w:sz w:val="28"/>
          <w:szCs w:val="28"/>
        </w:rPr>
        <w:t xml:space="preserve">В каждой </w:t>
      </w:r>
      <w:proofErr w:type="spellStart"/>
      <w:r w:rsidRPr="001148AB">
        <w:rPr>
          <w:rFonts w:ascii="Times New Roman" w:eastAsia="Times New Roman" w:hAnsi="Times New Roman" w:cs="Times New Roman"/>
          <w:sz w:val="28"/>
          <w:szCs w:val="28"/>
        </w:rPr>
        <w:t>микрогруппе</w:t>
      </w:r>
      <w:proofErr w:type="spellEnd"/>
      <w:r w:rsidRPr="001148AB">
        <w:rPr>
          <w:rFonts w:ascii="Times New Roman" w:eastAsia="Times New Roman" w:hAnsi="Times New Roman" w:cs="Times New Roman"/>
          <w:sz w:val="28"/>
          <w:szCs w:val="28"/>
        </w:rPr>
        <w:t xml:space="preserve"> участвует по четыре игрока. Условия игры прежние.</w:t>
      </w:r>
    </w:p>
    <w:p w:rsidR="001148AB" w:rsidRPr="001148AB" w:rsidRDefault="00FA0E4F" w:rsidP="0006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60F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амое глубокое озеро в мире. (Байкал).</w:t>
      </w:r>
    </w:p>
    <w:p w:rsidR="001148AB" w:rsidRPr="001148AB" w:rsidRDefault="00FA0E4F" w:rsidP="0006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60F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а каком материке нет рек? (В Антарктиде).</w:t>
      </w:r>
    </w:p>
    <w:p w:rsidR="001148AB" w:rsidRPr="001148AB" w:rsidRDefault="00FA0E4F" w:rsidP="0006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60F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ежду какими двумя одинаковыми буквами можно поставить маленькую лошадь и получить название страны? (Я-пони-я).</w:t>
      </w:r>
    </w:p>
    <w:p w:rsidR="001148AB" w:rsidRPr="001148AB" w:rsidRDefault="00FA0E4F" w:rsidP="0006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60F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азовите ближайшую к Земле звезду. Эта звезда видна в дневное время. (Солнце).</w:t>
      </w:r>
    </w:p>
    <w:p w:rsidR="001148AB" w:rsidRPr="001148AB" w:rsidRDefault="00FA0E4F" w:rsidP="0006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60F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ду — и он идет, стою и он со мною. Я вверх лететь решился — край круга отдалился. Спустился я пониже — стал край ко мне поближе. (Горизонт).</w:t>
      </w:r>
    </w:p>
    <w:p w:rsidR="001148AB" w:rsidRPr="001148AB" w:rsidRDefault="00FA0E4F" w:rsidP="0006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60F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акая страна сто лет назад опережала по темпам экономического развития Японию, США и любую другую страну мира? (Россия).</w:t>
      </w:r>
    </w:p>
    <w:p w:rsidR="001148AB" w:rsidRPr="001148AB" w:rsidRDefault="00FA0E4F" w:rsidP="0006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60F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акие горы выше: Урал, Кавказ или Алтай? (Кавказские горы).</w:t>
      </w:r>
    </w:p>
    <w:p w:rsidR="001148AB" w:rsidRPr="001148AB" w:rsidRDefault="00FA0E4F" w:rsidP="0006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060F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ак называется сборник географических карт и таблиц? (Атлас).</w:t>
      </w:r>
    </w:p>
    <w:p w:rsidR="001148AB" w:rsidRPr="001148AB" w:rsidRDefault="00FA0E4F" w:rsidP="0006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060F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акой материк — страна всех сумчатых животных? (Австралия).</w:t>
      </w:r>
    </w:p>
    <w:p w:rsidR="001148AB" w:rsidRPr="001148AB" w:rsidRDefault="00FA0E4F" w:rsidP="0006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060F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каких птиц крылья покрыты не перьями, а чешуей? (Пингвины).</w:t>
      </w:r>
    </w:p>
    <w:p w:rsidR="001148AB" w:rsidRPr="001148AB" w:rsidRDefault="00FA0E4F" w:rsidP="0006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060F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акой океан самый теплый? (Индийский).</w:t>
      </w:r>
    </w:p>
    <w:p w:rsidR="001148AB" w:rsidRPr="001148AB" w:rsidRDefault="00FA0E4F" w:rsidP="0006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060F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ак по-другому можно назвать африканского крокодила? (Аллигатор).</w:t>
      </w:r>
    </w:p>
    <w:p w:rsidR="001148AB" w:rsidRPr="001148AB" w:rsidRDefault="00FA0E4F" w:rsidP="0006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060F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Сколько дней в високосном году? (366).</w:t>
      </w:r>
    </w:p>
    <w:p w:rsidR="001148AB" w:rsidRPr="001148AB" w:rsidRDefault="00FA0E4F" w:rsidP="0006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060F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каком месяце есть 28 дней? (В любом).</w:t>
      </w:r>
    </w:p>
    <w:p w:rsidR="001148AB" w:rsidRPr="001148AB" w:rsidRDefault="00FA0E4F" w:rsidP="0006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060F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акой океан самый большой? (Тихий).</w:t>
      </w:r>
    </w:p>
    <w:p w:rsidR="001148AB" w:rsidRPr="001148AB" w:rsidRDefault="001148AB" w:rsidP="0011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8AB">
        <w:rPr>
          <w:rFonts w:ascii="Times New Roman" w:eastAsia="Times New Roman" w:hAnsi="Times New Roman" w:cs="Times New Roman"/>
          <w:b/>
          <w:bCs/>
          <w:sz w:val="28"/>
          <w:szCs w:val="28"/>
        </w:rPr>
        <w:t>Третий (музыкальный) гейм</w:t>
      </w:r>
    </w:p>
    <w:p w:rsidR="001148AB" w:rsidRPr="001148AB" w:rsidRDefault="001148AB" w:rsidP="0006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8AB">
        <w:rPr>
          <w:rFonts w:ascii="Times New Roman" w:eastAsia="Times New Roman" w:hAnsi="Times New Roman" w:cs="Times New Roman"/>
          <w:sz w:val="28"/>
          <w:szCs w:val="28"/>
        </w:rPr>
        <w:t xml:space="preserve">В игре принимают участие по три игрока от каждой </w:t>
      </w:r>
      <w:proofErr w:type="spellStart"/>
      <w:r w:rsidRPr="001148AB">
        <w:rPr>
          <w:rFonts w:ascii="Times New Roman" w:eastAsia="Times New Roman" w:hAnsi="Times New Roman" w:cs="Times New Roman"/>
          <w:sz w:val="28"/>
          <w:szCs w:val="28"/>
        </w:rPr>
        <w:t>микрогруппы</w:t>
      </w:r>
      <w:proofErr w:type="spellEnd"/>
      <w:r w:rsidRPr="001148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48AB" w:rsidRPr="001148AB" w:rsidRDefault="00FA0E4F" w:rsidP="0006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060F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акими нотами можно измерить расстояние? (М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ля-ми).</w:t>
      </w:r>
    </w:p>
    <w:p w:rsidR="001148AB" w:rsidRPr="001148AB" w:rsidRDefault="00FA0E4F" w:rsidP="0006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60F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акой австрийский композитор в шестилетнем возрасте уже выступал с концертами? (Моцарт).</w:t>
      </w:r>
    </w:p>
    <w:p w:rsidR="001148AB" w:rsidRPr="001148AB" w:rsidRDefault="00FA0E4F" w:rsidP="0006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60F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акой композитор сочинял и исполнял свои последние произведения, будучи глухим? (Бетховен).</w:t>
      </w:r>
    </w:p>
    <w:p w:rsidR="001148AB" w:rsidRPr="001148AB" w:rsidRDefault="00FA0E4F" w:rsidP="0006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60F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акие две ноты растут в огороде? (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Фа-соль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148AB" w:rsidRPr="001148AB" w:rsidRDefault="00FA0E4F" w:rsidP="0006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60F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акую песню пели малыши-коротыши, когда летали на воздушном шаре, вместе с Незнайкой? («В траве сидел кузнечик»).</w:t>
      </w:r>
    </w:p>
    <w:p w:rsidR="001148AB" w:rsidRPr="001148AB" w:rsidRDefault="00FA0E4F" w:rsidP="0006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60F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Кто автор слов и музыки последнего варианта российского гимна? (С. Михалков и А. Александров).</w:t>
      </w:r>
    </w:p>
    <w:p w:rsidR="001148AB" w:rsidRPr="001148AB" w:rsidRDefault="00FA0E4F" w:rsidP="0006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60F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азовите животное, в названии которого есть нота «ре». (Черепаха).</w:t>
      </w:r>
    </w:p>
    <w:p w:rsidR="001148AB" w:rsidRPr="001148AB" w:rsidRDefault="00FA0E4F" w:rsidP="0006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060F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азовите растение, в названии которого есть нота «соль» и еще одна нота. (Фасоль).</w:t>
      </w:r>
    </w:p>
    <w:p w:rsidR="001148AB" w:rsidRPr="001148AB" w:rsidRDefault="00FA0E4F" w:rsidP="0006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060F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азовите птицу и цветок, в названиях которых есть нота «си». (Синица, сирень).</w:t>
      </w:r>
    </w:p>
    <w:p w:rsidR="001148AB" w:rsidRPr="001148AB" w:rsidRDefault="00FA0E4F" w:rsidP="0006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060F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азовите птицу и растение, в названиях которых есть нота «до». (Удод, подорожник).</w:t>
      </w:r>
    </w:p>
    <w:p w:rsidR="001148AB" w:rsidRPr="001148AB" w:rsidRDefault="00FA0E4F" w:rsidP="0006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060F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ак называлась песня, которую сочинил </w:t>
      </w:r>
      <w:proofErr w:type="spell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? («Плач малютки-привидения»),</w:t>
      </w:r>
    </w:p>
    <w:p w:rsidR="001148AB" w:rsidRPr="001148AB" w:rsidRDefault="00FA0E4F" w:rsidP="0006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060F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акой русский композитор писал оперы на сказочные сюжеты? Назо</w:t>
      </w:r>
      <w:r w:rsidR="00060F65">
        <w:rPr>
          <w:rFonts w:ascii="Times New Roman" w:eastAsia="Times New Roman" w:hAnsi="Times New Roman" w:cs="Times New Roman"/>
          <w:sz w:val="28"/>
          <w:szCs w:val="28"/>
        </w:rPr>
        <w:t>вите эти оперы. (Н. А. Римский-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Корсаков «Садко», «Снегурочка», «Сказка о царе </w:t>
      </w:r>
      <w:proofErr w:type="spell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Салтане</w:t>
      </w:r>
      <w:proofErr w:type="spell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», «Золотой петушок»),</w:t>
      </w:r>
    </w:p>
    <w:p w:rsidR="001148AB" w:rsidRPr="001148AB" w:rsidRDefault="00FA0E4F" w:rsidP="0006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060F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ак называется симфоническая сюита </w:t>
      </w:r>
      <w:proofErr w:type="spell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Н.А.Римского</w:t>
      </w:r>
      <w:proofErr w:type="spell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-Корсакова, сочиненная по мотивам арабских сказок «Тысяча и одна ночь»? («</w:t>
      </w:r>
      <w:proofErr w:type="spell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Шахерезада</w:t>
      </w:r>
      <w:proofErr w:type="spell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»),</w:t>
      </w:r>
    </w:p>
    <w:p w:rsidR="001148AB" w:rsidRPr="001148AB" w:rsidRDefault="001148AB" w:rsidP="0011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8AB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Четвертый гейм (Мир живой природы)</w:t>
      </w:r>
    </w:p>
    <w:p w:rsidR="001148AB" w:rsidRPr="001148AB" w:rsidRDefault="001148AB" w:rsidP="0011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8AB">
        <w:rPr>
          <w:rFonts w:ascii="Times New Roman" w:eastAsia="Times New Roman" w:hAnsi="Times New Roman" w:cs="Times New Roman"/>
          <w:sz w:val="28"/>
          <w:szCs w:val="28"/>
        </w:rPr>
        <w:t xml:space="preserve">В игре принимают участие по два игрока от каждой </w:t>
      </w:r>
      <w:proofErr w:type="spellStart"/>
      <w:r w:rsidRPr="001148AB">
        <w:rPr>
          <w:rFonts w:ascii="Times New Roman" w:eastAsia="Times New Roman" w:hAnsi="Times New Roman" w:cs="Times New Roman"/>
          <w:sz w:val="28"/>
          <w:szCs w:val="28"/>
        </w:rPr>
        <w:t>микрогруппы</w:t>
      </w:r>
      <w:proofErr w:type="spellEnd"/>
      <w:r w:rsidRPr="001148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48AB" w:rsidRPr="001148AB" w:rsidRDefault="00FA0E4F" w:rsidP="0011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037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акая птица выводит птенцов в любые морозы? (Клест).</w:t>
      </w:r>
    </w:p>
    <w:p w:rsidR="001148AB" w:rsidRPr="001148AB" w:rsidRDefault="00FA0E4F" w:rsidP="0011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037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о время полета этих птиц кажется, что движется сплошное пламя. Что это за птица? (Фламинго).</w:t>
      </w:r>
    </w:p>
    <w:p w:rsidR="001148AB" w:rsidRPr="001148AB" w:rsidRDefault="00FA0E4F" w:rsidP="0011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3037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акая птица быстрее всех летает? (Стриж, до 140 км/ч).</w:t>
      </w:r>
    </w:p>
    <w:p w:rsidR="001148AB" w:rsidRPr="001148AB" w:rsidRDefault="00FA0E4F" w:rsidP="0011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037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з какого ядовитого растения готовят лекарство, употребляемое при болезнях сердца? (Ландыш).</w:t>
      </w:r>
    </w:p>
    <w:p w:rsidR="001148AB" w:rsidRPr="001148AB" w:rsidRDefault="00FA0E4F" w:rsidP="0011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037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каких растений нет корней, стеблей, листьев, цветов? (У водорослей).</w:t>
      </w:r>
    </w:p>
    <w:p w:rsidR="001148AB" w:rsidRPr="001148AB" w:rsidRDefault="00FA0E4F" w:rsidP="0011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037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акое дерево используют для изготовления лыж? (Березу).</w:t>
      </w:r>
    </w:p>
    <w:p w:rsidR="001148AB" w:rsidRPr="001148AB" w:rsidRDefault="00FA0E4F" w:rsidP="0011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037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След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какого хищного зверя похож на след человека? (Медведя).</w:t>
      </w:r>
    </w:p>
    <w:p w:rsidR="001148AB" w:rsidRPr="001148AB" w:rsidRDefault="00FA0E4F" w:rsidP="0011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037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з какого дерева делают спички? (Из осины).</w:t>
      </w:r>
    </w:p>
    <w:p w:rsidR="001148AB" w:rsidRPr="001148AB" w:rsidRDefault="00FA0E4F" w:rsidP="0011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037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Сок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какого растения помогает при укусах комаров? (Петрушки).</w:t>
      </w:r>
    </w:p>
    <w:p w:rsidR="001148AB" w:rsidRPr="001148AB" w:rsidRDefault="001148AB" w:rsidP="0011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8AB">
        <w:rPr>
          <w:rFonts w:ascii="Times New Roman" w:eastAsia="Times New Roman" w:hAnsi="Times New Roman" w:cs="Times New Roman"/>
          <w:b/>
          <w:bCs/>
          <w:sz w:val="28"/>
          <w:szCs w:val="28"/>
        </w:rPr>
        <w:t>Пятый (литературный) гейм</w:t>
      </w:r>
    </w:p>
    <w:p w:rsidR="001148AB" w:rsidRPr="001148AB" w:rsidRDefault="001148AB" w:rsidP="0011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8AB">
        <w:rPr>
          <w:rFonts w:ascii="Times New Roman" w:eastAsia="Times New Roman" w:hAnsi="Times New Roman" w:cs="Times New Roman"/>
          <w:sz w:val="28"/>
          <w:szCs w:val="28"/>
        </w:rPr>
        <w:t xml:space="preserve">В игре принимают участие по одному игроку от каждой </w:t>
      </w:r>
      <w:proofErr w:type="spellStart"/>
      <w:r w:rsidRPr="001148AB">
        <w:rPr>
          <w:rFonts w:ascii="Times New Roman" w:eastAsia="Times New Roman" w:hAnsi="Times New Roman" w:cs="Times New Roman"/>
          <w:sz w:val="28"/>
          <w:szCs w:val="28"/>
        </w:rPr>
        <w:t>микрогруппы</w:t>
      </w:r>
      <w:proofErr w:type="spellEnd"/>
      <w:r w:rsidRPr="001148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48AB" w:rsidRPr="001148AB" w:rsidRDefault="00FA0E4F" w:rsidP="0011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037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Кому из литературных героев принадлежат туфли-скороходы и волшебный посох? (Маленькому Муку).</w:t>
      </w:r>
    </w:p>
    <w:p w:rsidR="001148AB" w:rsidRPr="001148AB" w:rsidRDefault="00FA0E4F" w:rsidP="00303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037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азовите трех русских былинных богатырей. (Добрыня Никитич, Илья Муромец, Алеша Попович).</w:t>
      </w:r>
    </w:p>
    <w:p w:rsidR="001148AB" w:rsidRPr="001148AB" w:rsidRDefault="00FA0E4F" w:rsidP="00303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037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акое ученое звание имел хозяин кукольного театра Карабас-</w:t>
      </w:r>
      <w:proofErr w:type="spell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Барабас</w:t>
      </w:r>
      <w:proofErr w:type="spell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? (Доктор кукольных наук).</w:t>
      </w:r>
    </w:p>
    <w:p w:rsidR="001148AB" w:rsidRPr="001148AB" w:rsidRDefault="00FA0E4F" w:rsidP="00303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037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Что любил Буратино больше всего на свете? (Страшные приключения).</w:t>
      </w:r>
    </w:p>
    <w:p w:rsidR="001148AB" w:rsidRPr="001148AB" w:rsidRDefault="00FA0E4F" w:rsidP="00303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037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акая денежная монета была в обиходе у жителей городка из сказки «Золотой ключик»? (Сольдо).</w:t>
      </w:r>
    </w:p>
    <w:p w:rsidR="001148AB" w:rsidRPr="001148AB" w:rsidRDefault="00FA0E4F" w:rsidP="00303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037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«Покачался, покачался на тоненьких ножках, шагнул раз, шагнул другой, скок-скок, прямо к двери через порог и на улицу». Кто это? (Буратино).</w:t>
      </w:r>
    </w:p>
    <w:p w:rsidR="001148AB" w:rsidRPr="001148AB" w:rsidRDefault="00FA0E4F" w:rsidP="00303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037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«Вышел длинный, мокрый-мокрый человек с маленьким-маленьким лицом, таким сморщенным, как гриб сморчок». Кто это? (Продавец лечебных пиявок </w:t>
      </w:r>
      <w:proofErr w:type="spell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Дуремар</w:t>
      </w:r>
      <w:proofErr w:type="spell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148AB" w:rsidRPr="001148AB" w:rsidRDefault="00FA0E4F" w:rsidP="0011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037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Кем был по профессии Гулливер? (Судовым врачом).</w:t>
      </w:r>
    </w:p>
    <w:p w:rsidR="001148AB" w:rsidRPr="001148AB" w:rsidRDefault="00FA0E4F" w:rsidP="00303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037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Кто и в каком произведении часто повторял: «Пиастры! Пиастры!» (Попугай Флинт из «Острова сокровищ» Л. Стивенсона).</w:t>
      </w:r>
    </w:p>
    <w:p w:rsidR="001148AB" w:rsidRPr="001148AB" w:rsidRDefault="00FA0E4F" w:rsidP="00303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3037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Кто и при каких обстоятельствах, усмехнувшись при виде денег, сказал: «Негодный мусор, и на что ты мне теперь? Всю кучу золота я охотно отдал 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lastRenderedPageBreak/>
        <w:t>бы за любой из этих грошовых ножей. Мне некуда тебя девать. Так отправляйся же на дно морское». (Робинзон Крузо, герой книги Д. Дефо).</w:t>
      </w:r>
    </w:p>
    <w:p w:rsidR="001148AB" w:rsidRPr="001148AB" w:rsidRDefault="001148AB" w:rsidP="0011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8AB">
        <w:rPr>
          <w:rFonts w:ascii="Times New Roman" w:eastAsia="Times New Roman" w:hAnsi="Times New Roman" w:cs="Times New Roman"/>
          <w:b/>
          <w:bCs/>
          <w:sz w:val="28"/>
          <w:szCs w:val="28"/>
        </w:rPr>
        <w:t>Шестой гейм (финальный)</w:t>
      </w:r>
    </w:p>
    <w:p w:rsidR="001148AB" w:rsidRPr="001148AB" w:rsidRDefault="001148AB" w:rsidP="00303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8AB">
        <w:rPr>
          <w:rFonts w:ascii="Times New Roman" w:eastAsia="Times New Roman" w:hAnsi="Times New Roman" w:cs="Times New Roman"/>
          <w:sz w:val="28"/>
          <w:szCs w:val="28"/>
        </w:rPr>
        <w:t>В конкурсе участвуют только два или три финалиста — претендента на звание «самого эрудированного игрока».</w:t>
      </w:r>
    </w:p>
    <w:p w:rsidR="001148AB" w:rsidRPr="001148AB" w:rsidRDefault="001148AB" w:rsidP="00303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8AB">
        <w:rPr>
          <w:rFonts w:ascii="Times New Roman" w:eastAsia="Times New Roman" w:hAnsi="Times New Roman" w:cs="Times New Roman"/>
          <w:sz w:val="28"/>
          <w:szCs w:val="28"/>
        </w:rPr>
        <w:t>После объявления своего мнения начинается финальный гейм. Участники гейма должны отвечать на вопрос как можно быстрее, при этом поднимая флажок и обозначая свою готовность к ответу. Жюри определяет количество правильных ответов каждого игрока и провозглашает победителя.</w:t>
      </w:r>
    </w:p>
    <w:p w:rsidR="001148AB" w:rsidRPr="001148AB" w:rsidRDefault="00FA0E4F" w:rsidP="0011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037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ного рук, а нога одна. (Дерево).</w:t>
      </w:r>
    </w:p>
    <w:p w:rsidR="001148AB" w:rsidRPr="001148AB" w:rsidRDefault="00FA0E4F" w:rsidP="0011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037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ве дочери, две матери, да бабушка с внучкой. Сколько всех? (Трое).</w:t>
      </w:r>
    </w:p>
    <w:p w:rsidR="001148AB" w:rsidRPr="001148AB" w:rsidRDefault="00FA0E4F" w:rsidP="0011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037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Что дороже: царский вагон с золотыми монетами по 5 рублей, или его половина с золотыми монетами по 10 рублей? (Полный по 5 руб.).</w:t>
      </w:r>
    </w:p>
    <w:p w:rsidR="001148AB" w:rsidRPr="001148AB" w:rsidRDefault="00FA0E4F" w:rsidP="0011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037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акое мороженое в шоколаде? (Эскимо).</w:t>
      </w:r>
    </w:p>
    <w:p w:rsidR="001148AB" w:rsidRPr="001148AB" w:rsidRDefault="00FA0E4F" w:rsidP="0011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037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Что вниз верхушкой растет? (Сосулька).</w:t>
      </w:r>
    </w:p>
    <w:p w:rsidR="001148AB" w:rsidRPr="001148AB" w:rsidRDefault="00FA0E4F" w:rsidP="0011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037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исит сито, не руками свито. (Паутина).</w:t>
      </w:r>
    </w:p>
    <w:p w:rsidR="001148AB" w:rsidRPr="001148AB" w:rsidRDefault="00FA0E4F" w:rsidP="0011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037B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акой зверь падок до малины? (Медведь).</w:t>
      </w:r>
    </w:p>
    <w:p w:rsidR="001148AB" w:rsidRPr="001148AB" w:rsidRDefault="00FA0E4F" w:rsidP="0011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037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Что делает еж зимой? (Спит).</w:t>
      </w:r>
    </w:p>
    <w:p w:rsidR="001148AB" w:rsidRPr="001148AB" w:rsidRDefault="00FA0E4F" w:rsidP="0011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037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какого слона нет хобота? (У шахматного).</w:t>
      </w:r>
    </w:p>
    <w:p w:rsidR="001148AB" w:rsidRPr="001148AB" w:rsidRDefault="00FA0E4F" w:rsidP="0011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3037B2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1148AB" w:rsidRPr="001148AB">
        <w:rPr>
          <w:rFonts w:ascii="Times New Roman" w:eastAsia="Times New Roman" w:hAnsi="Times New Roman" w:cs="Times New Roman"/>
          <w:sz w:val="28"/>
          <w:szCs w:val="28"/>
        </w:rPr>
        <w:t>огда мы мальчика называем женским именем? (Соня).</w:t>
      </w:r>
    </w:p>
    <w:p w:rsidR="001148AB" w:rsidRPr="001148AB" w:rsidRDefault="001148AB" w:rsidP="00114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8AB">
        <w:rPr>
          <w:rFonts w:ascii="Times New Roman" w:eastAsia="Times New Roman" w:hAnsi="Times New Roman" w:cs="Times New Roman"/>
          <w:sz w:val="28"/>
          <w:szCs w:val="28"/>
        </w:rPr>
        <w:t>Подведение итогов и награждение победителей и участников.</w:t>
      </w:r>
    </w:p>
    <w:p w:rsidR="00257E3D" w:rsidRDefault="00257E3D"/>
    <w:sectPr w:rsidR="00257E3D" w:rsidSect="0025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48AB"/>
    <w:rsid w:val="00060F65"/>
    <w:rsid w:val="001148AB"/>
    <w:rsid w:val="00257E3D"/>
    <w:rsid w:val="003037B2"/>
    <w:rsid w:val="0050282E"/>
    <w:rsid w:val="008F10E0"/>
    <w:rsid w:val="00D64DFC"/>
    <w:rsid w:val="00FA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3D"/>
  </w:style>
  <w:style w:type="paragraph" w:styleId="2">
    <w:name w:val="heading 2"/>
    <w:basedOn w:val="a"/>
    <w:link w:val="20"/>
    <w:uiPriority w:val="9"/>
    <w:qFormat/>
    <w:rsid w:val="001148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148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8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148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1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48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VoroninaOV</cp:lastModifiedBy>
  <cp:revision>7</cp:revision>
  <dcterms:created xsi:type="dcterms:W3CDTF">2018-09-23T09:33:00Z</dcterms:created>
  <dcterms:modified xsi:type="dcterms:W3CDTF">2019-02-04T05:45:00Z</dcterms:modified>
</cp:coreProperties>
</file>